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28-67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Бочкарева Ивана Степановича,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 </w:t>
      </w:r>
      <w:r>
        <w:rPr>
          <w:rFonts w:ascii="Times New Roman" w:eastAsia="Times New Roman" w:hAnsi="Times New Roman" w:cs="Times New Roman"/>
          <w:sz w:val="28"/>
          <w:szCs w:val="28"/>
        </w:rPr>
        <w:t>21.09.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021230000481151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2.07.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СМС-извещение получено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671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18810021230000481151 от 12.07.2023г.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Бочкарева Ивана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>
        <w:rPr>
          <w:rFonts w:ascii="Times New Roman" w:eastAsia="Times New Roman" w:hAnsi="Times New Roman" w:cs="Times New Roman"/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02420136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